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C793" w14:textId="77777777" w:rsidR="00187CFD" w:rsidRPr="007F3A01" w:rsidRDefault="00E22197" w:rsidP="00E22197">
      <w:pPr>
        <w:ind w:left="-567"/>
        <w:jc w:val="center"/>
        <w:outlineLvl w:val="0"/>
        <w:rPr>
          <w:rFonts w:ascii="PT Sans" w:hAnsi="PT Sans" w:cs="Arial"/>
          <w:b/>
          <w:sz w:val="32"/>
          <w:szCs w:val="32"/>
        </w:rPr>
      </w:pPr>
      <w:r w:rsidRPr="007F3A01">
        <w:rPr>
          <w:rFonts w:ascii="PT Sans" w:hAnsi="PT Sans" w:cs="Arial"/>
          <w:b/>
          <w:sz w:val="32"/>
          <w:szCs w:val="32"/>
          <w:lang w:val="ru-RU"/>
        </w:rPr>
        <w:t xml:space="preserve">Бриф (анкета) от </w:t>
      </w:r>
      <w:r w:rsidR="00B82295" w:rsidRPr="007F3A01">
        <w:rPr>
          <w:rFonts w:ascii="PT Sans" w:hAnsi="PT Sans" w:cs="Arial"/>
          <w:b/>
          <w:sz w:val="32"/>
          <w:szCs w:val="32"/>
          <w:lang w:val="ru-RU"/>
        </w:rPr>
        <w:t>white-tech.ru</w:t>
      </w:r>
    </w:p>
    <w:tbl>
      <w:tblPr>
        <w:tblW w:w="1019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5916"/>
      </w:tblGrid>
      <w:tr w:rsidR="007F3A01" w:rsidRPr="007F3A01" w14:paraId="6CA38A2B" w14:textId="77777777" w:rsidTr="007F3A01">
        <w:tc>
          <w:tcPr>
            <w:tcW w:w="10190" w:type="dxa"/>
            <w:gridSpan w:val="2"/>
            <w:vAlign w:val="bottom"/>
          </w:tcPr>
          <w:p w14:paraId="0C4921D4" w14:textId="77777777" w:rsidR="007F3A01" w:rsidRPr="007F3A01" w:rsidRDefault="007F3A01" w:rsidP="007F3A01">
            <w:pPr>
              <w:tabs>
                <w:tab w:val="left" w:pos="2547"/>
                <w:tab w:val="center" w:pos="4987"/>
              </w:tabs>
              <w:jc w:val="center"/>
              <w:rPr>
                <w:rFonts w:ascii="PT Sans" w:hAnsi="PT Sans" w:cs="Arial"/>
                <w:b/>
                <w:sz w:val="28"/>
                <w:szCs w:val="28"/>
              </w:rPr>
            </w:pPr>
            <w:r w:rsidRPr="007F3A01">
              <w:rPr>
                <w:rFonts w:ascii="PT Sans" w:hAnsi="PT Sans" w:cs="Arial"/>
                <w:b/>
                <w:sz w:val="28"/>
                <w:szCs w:val="28"/>
              </w:rPr>
              <w:t>1. Общие сведения о компании</w:t>
            </w:r>
          </w:p>
        </w:tc>
      </w:tr>
      <w:tr w:rsidR="00187CFD" w:rsidRPr="007F3A01" w14:paraId="764F2EC3" w14:textId="77777777" w:rsidTr="00187CFD">
        <w:tc>
          <w:tcPr>
            <w:tcW w:w="4274" w:type="dxa"/>
          </w:tcPr>
          <w:p w14:paraId="58F890C0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  <w:r w:rsidRPr="007F3A01">
              <w:rPr>
                <w:rFonts w:ascii="PT Sans" w:hAnsi="PT Sans" w:cs="Arial"/>
                <w:sz w:val="24"/>
                <w:szCs w:val="24"/>
              </w:rPr>
              <w:t>Название компании</w:t>
            </w:r>
          </w:p>
        </w:tc>
        <w:tc>
          <w:tcPr>
            <w:tcW w:w="5916" w:type="dxa"/>
          </w:tcPr>
          <w:p w14:paraId="52D5FCC7" w14:textId="77777777" w:rsidR="00187CFD" w:rsidRPr="007F3A01" w:rsidRDefault="00187CFD" w:rsidP="007F3A01">
            <w:pPr>
              <w:rPr>
                <w:rFonts w:ascii="PT Sans" w:hAnsi="PT Sans" w:cs="Arial"/>
                <w:b/>
                <w:sz w:val="24"/>
                <w:szCs w:val="24"/>
              </w:rPr>
            </w:pPr>
          </w:p>
        </w:tc>
      </w:tr>
      <w:tr w:rsidR="00187CFD" w:rsidRPr="007F3A01" w14:paraId="49599ACA" w14:textId="77777777" w:rsidTr="00187CFD">
        <w:tc>
          <w:tcPr>
            <w:tcW w:w="4274" w:type="dxa"/>
          </w:tcPr>
          <w:p w14:paraId="56C1F230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  <w:r w:rsidRPr="007F3A01">
              <w:rPr>
                <w:rFonts w:ascii="PT Sans" w:hAnsi="PT Sans" w:cs="Arial"/>
                <w:sz w:val="24"/>
                <w:szCs w:val="24"/>
              </w:rPr>
              <w:t>Адрес, e-mail, телефоны</w:t>
            </w:r>
          </w:p>
        </w:tc>
        <w:tc>
          <w:tcPr>
            <w:tcW w:w="5916" w:type="dxa"/>
          </w:tcPr>
          <w:p w14:paraId="6975054F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</w:p>
        </w:tc>
      </w:tr>
      <w:tr w:rsidR="00187CFD" w:rsidRPr="007F3A01" w14:paraId="465427A1" w14:textId="77777777" w:rsidTr="00187CFD">
        <w:tc>
          <w:tcPr>
            <w:tcW w:w="4274" w:type="dxa"/>
          </w:tcPr>
          <w:p w14:paraId="0D94113A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  <w:r w:rsidRPr="007F3A01">
              <w:rPr>
                <w:rFonts w:ascii="PT Sans" w:hAnsi="PT Sans" w:cs="Arial"/>
                <w:sz w:val="24"/>
                <w:szCs w:val="24"/>
              </w:rPr>
              <w:t>Контактное лицо</w:t>
            </w:r>
          </w:p>
        </w:tc>
        <w:tc>
          <w:tcPr>
            <w:tcW w:w="5916" w:type="dxa"/>
          </w:tcPr>
          <w:p w14:paraId="04658962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</w:p>
        </w:tc>
      </w:tr>
      <w:tr w:rsidR="00187CFD" w:rsidRPr="007F3A01" w14:paraId="59D3C2C6" w14:textId="77777777" w:rsidTr="00187CFD">
        <w:tc>
          <w:tcPr>
            <w:tcW w:w="4274" w:type="dxa"/>
          </w:tcPr>
          <w:p w14:paraId="258119B7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  <w:r w:rsidRPr="007F3A01">
              <w:rPr>
                <w:rFonts w:ascii="PT Sans" w:hAnsi="PT Sans" w:cs="Arial"/>
                <w:sz w:val="24"/>
                <w:szCs w:val="24"/>
              </w:rPr>
              <w:t>Сфера деятельности компании</w:t>
            </w:r>
          </w:p>
        </w:tc>
        <w:tc>
          <w:tcPr>
            <w:tcW w:w="5916" w:type="dxa"/>
          </w:tcPr>
          <w:p w14:paraId="64C44D3B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</w:p>
        </w:tc>
      </w:tr>
      <w:tr w:rsidR="00187CFD" w:rsidRPr="007F3A01" w14:paraId="4A82B146" w14:textId="77777777" w:rsidTr="00187CFD">
        <w:tc>
          <w:tcPr>
            <w:tcW w:w="4274" w:type="dxa"/>
          </w:tcPr>
          <w:p w14:paraId="2BE406D0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Характеристика основных товаров и/или услуг (их количество, кол-во позиций)</w:t>
            </w:r>
          </w:p>
        </w:tc>
        <w:tc>
          <w:tcPr>
            <w:tcW w:w="5916" w:type="dxa"/>
          </w:tcPr>
          <w:p w14:paraId="65E62E14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187CFD" w:rsidRPr="007F3A01" w14:paraId="61B6FB96" w14:textId="77777777" w:rsidTr="00187CFD">
        <w:trPr>
          <w:trHeight w:val="690"/>
        </w:trPr>
        <w:tc>
          <w:tcPr>
            <w:tcW w:w="4274" w:type="dxa"/>
          </w:tcPr>
          <w:p w14:paraId="12D79583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Кто является основным потребителем товаров и/или услуг</w:t>
            </w:r>
          </w:p>
        </w:tc>
        <w:tc>
          <w:tcPr>
            <w:tcW w:w="5916" w:type="dxa"/>
          </w:tcPr>
          <w:p w14:paraId="738F7636" w14:textId="77777777" w:rsidR="00187CFD" w:rsidRPr="007F3A01" w:rsidRDefault="00187CFD" w:rsidP="007F3A01">
            <w:pPr>
              <w:pStyle w:val="a4"/>
              <w:spacing w:before="100" w:beforeAutospacing="1" w:after="100" w:afterAutospacing="1"/>
              <w:ind w:left="0"/>
              <w:rPr>
                <w:rFonts w:ascii="PT Sans" w:eastAsia="Times New Roman" w:hAnsi="PT Sans" w:cs="Arial"/>
                <w:sz w:val="24"/>
                <w:szCs w:val="24"/>
                <w:lang w:val="ru-RU" w:eastAsia="ru-RU"/>
              </w:rPr>
            </w:pPr>
          </w:p>
        </w:tc>
      </w:tr>
      <w:tr w:rsidR="00187CFD" w:rsidRPr="007F3A01" w14:paraId="20D63851" w14:textId="77777777" w:rsidTr="00187CFD">
        <w:trPr>
          <w:trHeight w:val="690"/>
        </w:trPr>
        <w:tc>
          <w:tcPr>
            <w:tcW w:w="4274" w:type="dxa"/>
          </w:tcPr>
          <w:p w14:paraId="43DEA101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Основные конкуренты на рынке данной продукции (услуги), адреса веб-сайтов</w:t>
            </w:r>
          </w:p>
        </w:tc>
        <w:tc>
          <w:tcPr>
            <w:tcW w:w="5916" w:type="dxa"/>
          </w:tcPr>
          <w:p w14:paraId="4ED37256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</w:p>
        </w:tc>
      </w:tr>
      <w:tr w:rsidR="007F3A01" w:rsidRPr="007F3A01" w14:paraId="5DC1E037" w14:textId="77777777" w:rsidTr="007F3A01">
        <w:tc>
          <w:tcPr>
            <w:tcW w:w="10190" w:type="dxa"/>
            <w:gridSpan w:val="2"/>
          </w:tcPr>
          <w:p w14:paraId="553B448E" w14:textId="77777777" w:rsidR="007F3A01" w:rsidRPr="007F3A01" w:rsidRDefault="007F3A01" w:rsidP="007F3A01">
            <w:pPr>
              <w:jc w:val="center"/>
              <w:rPr>
                <w:rFonts w:ascii="PT Sans" w:hAnsi="PT Sans" w:cs="Arial"/>
                <w:sz w:val="28"/>
                <w:szCs w:val="28"/>
                <w:lang w:val="ru-RU"/>
              </w:rPr>
            </w:pPr>
            <w:r>
              <w:rPr>
                <w:rFonts w:ascii="PT Sans" w:hAnsi="PT Sans" w:cs="Arial"/>
                <w:b/>
                <w:sz w:val="28"/>
                <w:szCs w:val="28"/>
              </w:rPr>
              <w:t>2. Общие сведения о проекте</w:t>
            </w:r>
          </w:p>
        </w:tc>
      </w:tr>
      <w:tr w:rsidR="00187CFD" w:rsidRPr="007F3A01" w14:paraId="7977AC00" w14:textId="77777777" w:rsidTr="00187CFD">
        <w:tc>
          <w:tcPr>
            <w:tcW w:w="4274" w:type="dxa"/>
          </w:tcPr>
          <w:p w14:paraId="71C375A5" w14:textId="77777777" w:rsidR="00187CFD" w:rsidRPr="007F3A01" w:rsidRDefault="007F3A01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>
              <w:rPr>
                <w:rFonts w:ascii="PT Sans" w:hAnsi="PT Sans" w:cs="Arial"/>
                <w:sz w:val="24"/>
                <w:szCs w:val="24"/>
                <w:lang w:val="ru-RU"/>
              </w:rPr>
              <w:t>Что планируется разрабатывать</w:t>
            </w:r>
          </w:p>
        </w:tc>
        <w:tc>
          <w:tcPr>
            <w:tcW w:w="5916" w:type="dxa"/>
          </w:tcPr>
          <w:p w14:paraId="728528B5" w14:textId="77777777" w:rsidR="00187CFD" w:rsidRPr="007F3A01" w:rsidRDefault="007F3A01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>
              <w:rPr>
                <w:rFonts w:ascii="PT Sans" w:hAnsi="PT Sans" w:cs="Arial"/>
                <w:sz w:val="24"/>
                <w:szCs w:val="24"/>
                <w:lang w:val="ru-RU"/>
              </w:rPr>
              <w:t>Сайт, интернет-магазин, сервис, мобильное приложение</w:t>
            </w:r>
          </w:p>
        </w:tc>
      </w:tr>
      <w:tr w:rsidR="007F3A01" w:rsidRPr="007F3A01" w14:paraId="3C0C202C" w14:textId="77777777" w:rsidTr="00187CFD">
        <w:tc>
          <w:tcPr>
            <w:tcW w:w="4274" w:type="dxa"/>
          </w:tcPr>
          <w:p w14:paraId="7F0E6CC3" w14:textId="77777777" w:rsidR="007F3A01" w:rsidRDefault="007F3A01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>
              <w:rPr>
                <w:rFonts w:ascii="PT Sans" w:hAnsi="PT Sans" w:cs="Arial"/>
                <w:sz w:val="24"/>
                <w:szCs w:val="24"/>
                <w:lang w:val="ru-RU"/>
              </w:rPr>
              <w:t>Адрес веб-сайта</w:t>
            </w: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 xml:space="preserve"> (укажите существующий  либо </w:t>
            </w:r>
            <w:r>
              <w:rPr>
                <w:rFonts w:ascii="PT Sans" w:hAnsi="PT Sans" w:cs="Arial"/>
                <w:sz w:val="24"/>
                <w:szCs w:val="24"/>
                <w:lang w:val="ru-RU"/>
              </w:rPr>
              <w:t>тот что нравится</w:t>
            </w: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5916" w:type="dxa"/>
          </w:tcPr>
          <w:p w14:paraId="676F8347" w14:textId="77777777" w:rsidR="007F3A01" w:rsidRPr="007F3A01" w:rsidRDefault="007F3A01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</w:p>
        </w:tc>
      </w:tr>
      <w:tr w:rsidR="00187CFD" w:rsidRPr="007F3A01" w14:paraId="07F671FE" w14:textId="77777777" w:rsidTr="00187CFD">
        <w:tc>
          <w:tcPr>
            <w:tcW w:w="4274" w:type="dxa"/>
          </w:tcPr>
          <w:p w14:paraId="383B089C" w14:textId="77777777" w:rsidR="00187CFD" w:rsidRPr="007F3A01" w:rsidRDefault="00483E4F" w:rsidP="007F3A01">
            <w:pPr>
              <w:rPr>
                <w:rFonts w:ascii="PT Sans" w:hAnsi="PT Sans" w:cs="Arial"/>
                <w:sz w:val="24"/>
                <w:szCs w:val="24"/>
              </w:rPr>
            </w:pPr>
            <w:r>
              <w:rPr>
                <w:rFonts w:ascii="PT Sans" w:hAnsi="PT Sans" w:cs="Arial"/>
                <w:sz w:val="24"/>
                <w:szCs w:val="24"/>
              </w:rPr>
              <w:t>Название проекта</w:t>
            </w:r>
          </w:p>
        </w:tc>
        <w:tc>
          <w:tcPr>
            <w:tcW w:w="5916" w:type="dxa"/>
          </w:tcPr>
          <w:p w14:paraId="4BC60D3B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</w:p>
        </w:tc>
      </w:tr>
      <w:tr w:rsidR="00187CFD" w:rsidRPr="007F3A01" w14:paraId="346A43DA" w14:textId="77777777" w:rsidTr="00187CFD">
        <w:tc>
          <w:tcPr>
            <w:tcW w:w="4274" w:type="dxa"/>
          </w:tcPr>
          <w:p w14:paraId="147FE3C9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На какую категорию пользователей</w:t>
            </w:r>
            <w:r w:rsidR="007F3A01">
              <w:rPr>
                <w:rFonts w:ascii="PT Sans" w:hAnsi="PT Sans" w:cs="Arial"/>
                <w:sz w:val="24"/>
                <w:szCs w:val="24"/>
                <w:lang w:val="ru-RU"/>
              </w:rPr>
              <w:t xml:space="preserve"> дол</w:t>
            </w:r>
            <w:r w:rsidR="00483E4F">
              <w:rPr>
                <w:rFonts w:ascii="PT Sans" w:hAnsi="PT Sans" w:cs="Arial"/>
                <w:sz w:val="24"/>
                <w:szCs w:val="24"/>
                <w:lang w:val="ru-RU"/>
              </w:rPr>
              <w:t>жен быть ориентирован проект</w:t>
            </w:r>
          </w:p>
        </w:tc>
        <w:tc>
          <w:tcPr>
            <w:tcW w:w="5916" w:type="dxa"/>
          </w:tcPr>
          <w:p w14:paraId="09524694" w14:textId="77777777" w:rsidR="00187CFD" w:rsidRPr="007F3A01" w:rsidRDefault="00187CFD" w:rsidP="007F3A01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PT Sans" w:hAnsi="PT Sans" w:cs="Arial"/>
                <w:sz w:val="24"/>
                <w:szCs w:val="24"/>
                <w:lang w:val="ru-RU"/>
              </w:rPr>
            </w:pPr>
          </w:p>
        </w:tc>
      </w:tr>
      <w:tr w:rsidR="00187CFD" w:rsidRPr="007F3A01" w14:paraId="2CF39911" w14:textId="77777777" w:rsidTr="00187CFD">
        <w:tc>
          <w:tcPr>
            <w:tcW w:w="4274" w:type="dxa"/>
          </w:tcPr>
          <w:p w14:paraId="6BB9E2DA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На какие географические ре</w:t>
            </w:r>
            <w:r w:rsidR="007F3A01">
              <w:rPr>
                <w:rFonts w:ascii="PT Sans" w:hAnsi="PT Sans" w:cs="Arial"/>
                <w:sz w:val="24"/>
                <w:szCs w:val="24"/>
                <w:lang w:val="ru-RU"/>
              </w:rPr>
              <w:t>гионы дол</w:t>
            </w:r>
            <w:r w:rsidR="00483E4F">
              <w:rPr>
                <w:rFonts w:ascii="PT Sans" w:hAnsi="PT Sans" w:cs="Arial"/>
                <w:sz w:val="24"/>
                <w:szCs w:val="24"/>
                <w:lang w:val="ru-RU"/>
              </w:rPr>
              <w:t>жен быть ориентирован проект</w:t>
            </w:r>
          </w:p>
        </w:tc>
        <w:tc>
          <w:tcPr>
            <w:tcW w:w="5916" w:type="dxa"/>
          </w:tcPr>
          <w:p w14:paraId="5540AB2C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</w:p>
        </w:tc>
      </w:tr>
      <w:tr w:rsidR="00187CFD" w:rsidRPr="007F3A01" w14:paraId="2CC75E07" w14:textId="77777777" w:rsidTr="00187CFD">
        <w:tc>
          <w:tcPr>
            <w:tcW w:w="4274" w:type="dxa"/>
          </w:tcPr>
          <w:p w14:paraId="1843F21A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 xml:space="preserve">Задача, которую должен решать </w:t>
            </w:r>
            <w:r w:rsidR="00483E4F">
              <w:rPr>
                <w:rFonts w:ascii="PT Sans" w:hAnsi="PT Sans" w:cs="Arial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5916" w:type="dxa"/>
          </w:tcPr>
          <w:p w14:paraId="01AB8985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187CFD" w:rsidRPr="007F3A01" w14:paraId="674C55A2" w14:textId="77777777" w:rsidTr="00187CFD">
        <w:trPr>
          <w:trHeight w:val="626"/>
        </w:trPr>
        <w:tc>
          <w:tcPr>
            <w:tcW w:w="4274" w:type="dxa"/>
          </w:tcPr>
          <w:p w14:paraId="776EFA8C" w14:textId="77777777" w:rsidR="00187CFD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Впечатление, кот</w:t>
            </w:r>
            <w:r w:rsidR="007F3A01">
              <w:rPr>
                <w:rFonts w:ascii="PT Sans" w:hAnsi="PT Sans" w:cs="Arial"/>
                <w:sz w:val="24"/>
                <w:szCs w:val="24"/>
                <w:lang w:val="ru-RU"/>
              </w:rPr>
              <w:t>оро</w:t>
            </w:r>
            <w:r w:rsidR="00483E4F">
              <w:rPr>
                <w:rFonts w:ascii="PT Sans" w:hAnsi="PT Sans" w:cs="Arial"/>
                <w:sz w:val="24"/>
                <w:szCs w:val="24"/>
                <w:lang w:val="ru-RU"/>
              </w:rPr>
              <w:t>е должен производить проект</w:t>
            </w: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 xml:space="preserve"> на посетителя</w:t>
            </w:r>
          </w:p>
          <w:p w14:paraId="778ED30E" w14:textId="77777777" w:rsidR="00483E4F" w:rsidRPr="007F3A01" w:rsidRDefault="00483E4F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</w:p>
        </w:tc>
        <w:tc>
          <w:tcPr>
            <w:tcW w:w="5916" w:type="dxa"/>
          </w:tcPr>
          <w:p w14:paraId="3D43A637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7F3A01" w:rsidRPr="007F3A01" w14:paraId="5E41305F" w14:textId="77777777" w:rsidTr="007F3A01">
        <w:tc>
          <w:tcPr>
            <w:tcW w:w="10190" w:type="dxa"/>
            <w:gridSpan w:val="2"/>
          </w:tcPr>
          <w:p w14:paraId="767E16E4" w14:textId="77777777" w:rsidR="007F3A01" w:rsidRPr="007F3A01" w:rsidRDefault="007F3A01" w:rsidP="007F3A01">
            <w:pPr>
              <w:jc w:val="center"/>
              <w:rPr>
                <w:rFonts w:ascii="PT Sans" w:hAnsi="PT Sans" w:cs="Arial"/>
                <w:sz w:val="28"/>
                <w:szCs w:val="28"/>
              </w:rPr>
            </w:pPr>
            <w:r w:rsidRPr="007F3A01">
              <w:rPr>
                <w:rFonts w:ascii="PT Sans" w:hAnsi="PT Sans" w:cs="Arial"/>
                <w:b/>
                <w:sz w:val="28"/>
                <w:szCs w:val="28"/>
                <w:lang w:val="ru-RU"/>
              </w:rPr>
              <w:lastRenderedPageBreak/>
              <w:t>3</w:t>
            </w:r>
            <w:r w:rsidRPr="007F3A01">
              <w:rPr>
                <w:rFonts w:ascii="PT Sans" w:hAnsi="PT Sans" w:cs="Arial"/>
                <w:b/>
                <w:sz w:val="28"/>
                <w:szCs w:val="28"/>
              </w:rPr>
              <w:t xml:space="preserve">. Дизайн </w:t>
            </w:r>
          </w:p>
        </w:tc>
      </w:tr>
      <w:tr w:rsidR="00187CFD" w:rsidRPr="007F3A01" w14:paraId="78966684" w14:textId="77777777" w:rsidTr="00187CFD">
        <w:trPr>
          <w:trHeight w:val="942"/>
        </w:trPr>
        <w:tc>
          <w:tcPr>
            <w:tcW w:w="4274" w:type="dxa"/>
          </w:tcPr>
          <w:p w14:paraId="05E99CFC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 xml:space="preserve">Наличие фирменных цветов, логотипа, торгового знака  либо полного пакета фирменного стиля. </w:t>
            </w:r>
            <w:r w:rsidRPr="007F3A01">
              <w:rPr>
                <w:rFonts w:ascii="PT Sans" w:hAnsi="PT Sans" w:cs="Arial"/>
                <w:sz w:val="24"/>
                <w:szCs w:val="24"/>
              </w:rPr>
              <w:t>Если есть – опишите</w:t>
            </w:r>
          </w:p>
        </w:tc>
        <w:tc>
          <w:tcPr>
            <w:tcW w:w="5916" w:type="dxa"/>
          </w:tcPr>
          <w:p w14:paraId="6E38154F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</w:p>
        </w:tc>
      </w:tr>
      <w:tr w:rsidR="00187CFD" w:rsidRPr="007F3A01" w14:paraId="574FA5D5" w14:textId="77777777" w:rsidTr="00187CFD">
        <w:tc>
          <w:tcPr>
            <w:tcW w:w="4274" w:type="dxa"/>
          </w:tcPr>
          <w:p w14:paraId="3CE7C8AB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</w:rPr>
            </w:pPr>
            <w:r w:rsidRPr="007F3A01">
              <w:rPr>
                <w:rFonts w:ascii="PT Sans" w:hAnsi="PT Sans" w:cs="Arial"/>
                <w:sz w:val="24"/>
                <w:szCs w:val="24"/>
              </w:rPr>
              <w:t>Пожелания по цветовой гамме</w:t>
            </w:r>
          </w:p>
        </w:tc>
        <w:tc>
          <w:tcPr>
            <w:tcW w:w="5916" w:type="dxa"/>
          </w:tcPr>
          <w:p w14:paraId="230A258F" w14:textId="77777777" w:rsidR="00187CFD" w:rsidRPr="007F3A01" w:rsidRDefault="00187CFD" w:rsidP="007F3A01">
            <w:pPr>
              <w:rPr>
                <w:rFonts w:ascii="PT Sans" w:hAnsi="PT Sans" w:cs="Arial"/>
                <w:b/>
                <w:sz w:val="24"/>
                <w:szCs w:val="24"/>
              </w:rPr>
            </w:pPr>
          </w:p>
        </w:tc>
      </w:tr>
      <w:tr w:rsidR="00187CFD" w:rsidRPr="007F3A01" w14:paraId="572C643F" w14:textId="77777777" w:rsidTr="00187CFD">
        <w:tc>
          <w:tcPr>
            <w:tcW w:w="4274" w:type="dxa"/>
          </w:tcPr>
          <w:p w14:paraId="2599AFC7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Укажите адреса удачных, на Ваш взгляд, веб-сайтов как по структуре, так и по цветовому решению</w:t>
            </w:r>
          </w:p>
        </w:tc>
        <w:tc>
          <w:tcPr>
            <w:tcW w:w="5916" w:type="dxa"/>
          </w:tcPr>
          <w:p w14:paraId="13F91F24" w14:textId="77777777" w:rsidR="00187CFD" w:rsidRPr="007F3A01" w:rsidRDefault="00187CFD" w:rsidP="007F3A01">
            <w:pPr>
              <w:rPr>
                <w:rFonts w:ascii="PT Sans" w:hAnsi="PT Sans" w:cs="Arial"/>
                <w:b/>
                <w:sz w:val="24"/>
                <w:szCs w:val="24"/>
                <w:lang w:val="ru-RU"/>
              </w:rPr>
            </w:pPr>
          </w:p>
        </w:tc>
      </w:tr>
      <w:tr w:rsidR="00187CFD" w:rsidRPr="007F3A01" w14:paraId="4E304CE5" w14:textId="77777777" w:rsidTr="00187CFD">
        <w:tc>
          <w:tcPr>
            <w:tcW w:w="4274" w:type="dxa"/>
          </w:tcPr>
          <w:p w14:paraId="5D0E9941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Укажите адреса не удачных, на Ваш взгляд, сайтов как по структуре, так и по цветовому решению</w:t>
            </w:r>
          </w:p>
        </w:tc>
        <w:tc>
          <w:tcPr>
            <w:tcW w:w="5916" w:type="dxa"/>
          </w:tcPr>
          <w:p w14:paraId="141A40B0" w14:textId="77777777" w:rsidR="00187CFD" w:rsidRPr="007F3A01" w:rsidRDefault="00187CFD" w:rsidP="007F3A01">
            <w:pPr>
              <w:rPr>
                <w:rFonts w:ascii="PT Sans" w:hAnsi="PT Sans" w:cs="Arial"/>
                <w:b/>
                <w:sz w:val="24"/>
                <w:szCs w:val="24"/>
                <w:lang w:val="ru-RU"/>
              </w:rPr>
            </w:pPr>
          </w:p>
        </w:tc>
      </w:tr>
      <w:tr w:rsidR="00187CFD" w:rsidRPr="007F3A01" w14:paraId="37B86B08" w14:textId="77777777" w:rsidTr="00187CFD">
        <w:tc>
          <w:tcPr>
            <w:tcW w:w="4274" w:type="dxa"/>
          </w:tcPr>
          <w:p w14:paraId="2E02C66F" w14:textId="77777777" w:rsidR="00187CFD" w:rsidRPr="007F3A01" w:rsidRDefault="00187CFD" w:rsidP="007F3A01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Любые пожелания по графическому стилю веб-сайта</w:t>
            </w:r>
          </w:p>
        </w:tc>
        <w:tc>
          <w:tcPr>
            <w:tcW w:w="5916" w:type="dxa"/>
          </w:tcPr>
          <w:p w14:paraId="3B83509D" w14:textId="77777777" w:rsidR="00187CFD" w:rsidRPr="007F3A01" w:rsidRDefault="00187CFD" w:rsidP="007F3A01">
            <w:pPr>
              <w:rPr>
                <w:rFonts w:ascii="PT Sans" w:hAnsi="PT Sans" w:cs="Arial"/>
                <w:b/>
                <w:sz w:val="24"/>
                <w:szCs w:val="24"/>
                <w:lang w:val="ru-RU"/>
              </w:rPr>
            </w:pPr>
          </w:p>
        </w:tc>
      </w:tr>
      <w:tr w:rsidR="00187CFD" w:rsidRPr="007F3A01" w14:paraId="0C56002A" w14:textId="77777777" w:rsidTr="00187CFD">
        <w:tc>
          <w:tcPr>
            <w:tcW w:w="4274" w:type="dxa"/>
          </w:tcPr>
          <w:p w14:paraId="38EEDD23" w14:textId="77777777" w:rsidR="00187CFD" w:rsidRPr="007F3A01" w:rsidRDefault="00846680" w:rsidP="007F3A01">
            <w:pPr>
              <w:rPr>
                <w:rFonts w:ascii="PT Sans" w:hAnsi="PT Sans" w:cs="Arial"/>
                <w:b/>
                <w:sz w:val="24"/>
                <w:szCs w:val="24"/>
              </w:rPr>
            </w:pPr>
            <w:r w:rsidRPr="007F3A01">
              <w:rPr>
                <w:rFonts w:ascii="PT Sans" w:hAnsi="PT Sans" w:cs="Arial"/>
                <w:b/>
                <w:sz w:val="24"/>
                <w:szCs w:val="24"/>
              </w:rPr>
              <w:t>4</w:t>
            </w:r>
            <w:r w:rsidR="00483E4F">
              <w:rPr>
                <w:rFonts w:ascii="PT Sans" w:hAnsi="PT Sans" w:cs="Arial"/>
                <w:b/>
                <w:sz w:val="24"/>
                <w:szCs w:val="24"/>
              </w:rPr>
              <w:t>. Обслуживание проекта</w:t>
            </w:r>
          </w:p>
        </w:tc>
        <w:tc>
          <w:tcPr>
            <w:tcW w:w="5916" w:type="dxa"/>
          </w:tcPr>
          <w:p w14:paraId="3EA64947" w14:textId="77777777" w:rsidR="00187CFD" w:rsidRPr="007F3A01" w:rsidRDefault="00187CFD" w:rsidP="00187CFD">
            <w:pPr>
              <w:rPr>
                <w:rFonts w:ascii="PT Sans" w:hAnsi="PT Sans" w:cs="Arial"/>
                <w:sz w:val="24"/>
                <w:szCs w:val="24"/>
                <w:lang w:val="ru-RU"/>
              </w:rPr>
            </w:pPr>
            <w:r w:rsidRPr="007F3A01">
              <w:rPr>
                <w:rFonts w:ascii="PT Sans" w:hAnsi="PT Sans" w:cs="Arial"/>
                <w:sz w:val="24"/>
                <w:szCs w:val="24"/>
                <w:lang w:val="ru-RU"/>
              </w:rPr>
              <w:t>Студия или самостоятельно</w:t>
            </w:r>
          </w:p>
        </w:tc>
      </w:tr>
    </w:tbl>
    <w:p w14:paraId="5A50F6CA" w14:textId="77777777" w:rsidR="007A65E9" w:rsidRPr="007F3A01" w:rsidRDefault="007A65E9" w:rsidP="007A65E9">
      <w:pPr>
        <w:spacing w:after="0"/>
        <w:rPr>
          <w:rFonts w:ascii="PT Sans" w:hAnsi="PT Sans" w:cs="Arial"/>
          <w:color w:val="000000"/>
          <w:sz w:val="24"/>
          <w:szCs w:val="24"/>
          <w:shd w:val="clear" w:color="auto" w:fill="FFFFFF"/>
          <w:lang w:val="ru-RU"/>
        </w:rPr>
      </w:pPr>
    </w:p>
    <w:p w14:paraId="6F1891AD" w14:textId="77777777" w:rsidR="00D05B99" w:rsidRPr="00A2240B" w:rsidRDefault="00D05B99" w:rsidP="00D05B99">
      <w:pPr>
        <w:spacing w:after="0"/>
        <w:ind w:left="-567"/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</w:pPr>
      <w:r w:rsidRPr="00C036D6">
        <w:rPr>
          <w:rFonts w:ascii="Arial" w:hAnsi="Arial" w:cs="Arial"/>
          <w:b/>
          <w:color w:val="FFFFFF" w:themeColor="background1"/>
          <w:sz w:val="32"/>
          <w:szCs w:val="32"/>
          <w:highlight w:val="green"/>
          <w:shd w:val="clear" w:color="auto" w:fill="FFFFFF"/>
          <w:lang w:val="ru-RU"/>
        </w:rPr>
        <w:t>Выделите цветом</w:t>
      </w:r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  <w:t xml:space="preserve"> интересующие вас услуги</w:t>
      </w:r>
      <w:r w:rsidRPr="00A2240B"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  <w:t>:</w:t>
      </w:r>
    </w:p>
    <w:p w14:paraId="1C998213" w14:textId="77777777" w:rsidR="00873E1B" w:rsidRPr="00873E1B" w:rsidRDefault="00483E4F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Разработка проекта</w:t>
      </w:r>
    </w:p>
    <w:p w14:paraId="481FDFDB" w14:textId="77777777" w:rsidR="00793887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1 Этап - ТЗ и сбор данных:</w:t>
      </w:r>
    </w:p>
    <w:p w14:paraId="09DB9CF1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Постановка задачи</w:t>
      </w:r>
    </w:p>
    <w:p w14:paraId="49208EDC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/>
        </w:rPr>
        <w:t xml:space="preserve">Работа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ведется по заданию или пожеланиям заказчика</w:t>
      </w:r>
    </w:p>
    <w:p w14:paraId="01156870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</w:t>
      </w:r>
      <w:r w:rsidR="00483E4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подробного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технического задания</w:t>
      </w:r>
    </w:p>
    <w:p w14:paraId="2D545459" w14:textId="77777777" w:rsidR="00793887" w:rsidRPr="00846680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1734B50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Маркетинговые работы</w:t>
      </w:r>
    </w:p>
    <w:p w14:paraId="5C1077B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Маркетинговый анализ рынка, выявление сильных и слабых сторон конкурентов</w:t>
      </w:r>
    </w:p>
    <w:p w14:paraId="7ECE485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уникального торгового предложения, точек захвата и триггеров доверия</w:t>
      </w:r>
    </w:p>
    <w:p w14:paraId="4ABB10D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Составление семантического ядра</w:t>
      </w:r>
    </w:p>
    <w:p w14:paraId="058302DF" w14:textId="77777777" w:rsidR="00873E1B" w:rsidRDefault="00483E4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Прототипирование проекта</w:t>
      </w:r>
    </w:p>
    <w:p w14:paraId="0E11DFE9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5EC79847" w14:textId="77777777"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2 Этап - Дизайн:</w:t>
      </w:r>
    </w:p>
    <w:p w14:paraId="2A29C33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Варианты дизайна</w:t>
      </w:r>
    </w:p>
    <w:p w14:paraId="1F32221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Дизайн предоставляет заказчик</w:t>
      </w:r>
    </w:p>
    <w:p w14:paraId="6153A14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Уникальный современный дизайн </w:t>
      </w:r>
      <w:r w:rsidR="00483E4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(например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 стиле Apple</w:t>
      </w:r>
      <w:r w:rsidR="00483E4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14:paraId="605F0C77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Художественный дизайн с прорисовками</w:t>
      </w:r>
    </w:p>
    <w:p w14:paraId="396E0BBF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4DC5620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Дополнительные услуги</w:t>
      </w:r>
    </w:p>
    <w:p w14:paraId="284F410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Упрощенный вариант логотипа</w:t>
      </w:r>
    </w:p>
    <w:p w14:paraId="037E54C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Профессиональная разработка логотипа (3 варианта)</w:t>
      </w:r>
    </w:p>
    <w:p w14:paraId="208728B7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фирменного стиля</w:t>
      </w:r>
    </w:p>
    <w:p w14:paraId="7C31C6D3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1CA57E65" w14:textId="77777777"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lastRenderedPageBreak/>
        <w:t>3 Этап - Верстка:</w:t>
      </w:r>
    </w:p>
    <w:p w14:paraId="13EEB85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Верстка не требуется</w:t>
      </w:r>
    </w:p>
    <w:p w14:paraId="4822BEA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Статическая верстка</w:t>
      </w:r>
    </w:p>
    <w:p w14:paraId="77F9708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Адаптивная верстка (под все устройства)</w:t>
      </w:r>
    </w:p>
    <w:p w14:paraId="375EACAE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Интерактивность, эффекты параллакса</w:t>
      </w:r>
    </w:p>
    <w:p w14:paraId="46136D8C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725E61A2" w14:textId="77777777"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4 Этап - Система управления CMS, реализация функционала:</w:t>
      </w:r>
    </w:p>
    <w:p w14:paraId="29D4728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eastAsia="ru-RU" w:bidi="ar-SA"/>
        </w:rPr>
        <w:t>CMS</w:t>
      </w:r>
    </w:p>
    <w:p w14:paraId="563A3D1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1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-Bitrix</w:t>
      </w:r>
    </w:p>
    <w:p w14:paraId="1346A753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Joomla</w:t>
      </w:r>
    </w:p>
    <w:p w14:paraId="188DDA5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Wordpress</w:t>
      </w:r>
    </w:p>
    <w:p w14:paraId="14FD33F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Opencart</w:t>
      </w:r>
    </w:p>
    <w:p w14:paraId="50C02D3A" w14:textId="77777777" w:rsidR="00873E1B" w:rsidRPr="00AA5B47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Cs</w:t>
      </w:r>
      <w:r w:rsidRPr="00AA5B47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-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cart</w:t>
      </w:r>
    </w:p>
    <w:p w14:paraId="7793EC60" w14:textId="77777777" w:rsidR="00873E1B" w:rsidRPr="00846680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Webasyst</w:t>
      </w:r>
    </w:p>
    <w:p w14:paraId="00E004B5" w14:textId="77777777" w:rsidR="00873E1B" w:rsidRPr="00846680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Фреймворк</w:t>
      </w:r>
    </w:p>
    <w:p w14:paraId="2D214189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Другая</w:t>
      </w:r>
      <w:r w:rsidR="00483E4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:</w:t>
      </w:r>
    </w:p>
    <w:p w14:paraId="6FDBFDEF" w14:textId="77777777" w:rsidR="00483E4F" w:rsidRDefault="00483E4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Нужна консультация</w:t>
      </w:r>
    </w:p>
    <w:p w14:paraId="65A9A502" w14:textId="77777777" w:rsidR="00793887" w:rsidRPr="00846680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382C249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Коммуникации с посетителем</w:t>
      </w:r>
    </w:p>
    <w:p w14:paraId="108510D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обратного звонка на сайте</w:t>
      </w:r>
    </w:p>
    <w:p w14:paraId="5BE413B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Форма онлайн заказа</w:t>
      </w:r>
    </w:p>
    <w:p w14:paraId="57D47CB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онлайн-консультанта</w:t>
      </w:r>
    </w:p>
    <w:p w14:paraId="0DC1454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Расширение - Мы перезвоним Вам за 20 секунд</w:t>
      </w:r>
    </w:p>
    <w:p w14:paraId="4A8BBBF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Корпоративная почта (info@site.ru)</w:t>
      </w:r>
    </w:p>
    <w:p w14:paraId="6DB6C047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Подключение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ip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-телефонии (495, 499 и др.)</w:t>
      </w:r>
    </w:p>
    <w:p w14:paraId="16FB63EC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45351F9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Разделы сайта</w:t>
      </w:r>
    </w:p>
    <w:p w14:paraId="2209A8F1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контакты</w:t>
      </w:r>
    </w:p>
    <w:p w14:paraId="67A2EB2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новости</w:t>
      </w:r>
    </w:p>
    <w:p w14:paraId="702453E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статьи</w:t>
      </w:r>
    </w:p>
    <w:p w14:paraId="3CB437E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отзывы</w:t>
      </w:r>
    </w:p>
    <w:p w14:paraId="68D1C1E1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вопрос-ответ</w:t>
      </w:r>
    </w:p>
    <w:p w14:paraId="5207C59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наша команда</w:t>
      </w:r>
    </w:p>
    <w:p w14:paraId="0F33ADB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партнеры</w:t>
      </w:r>
    </w:p>
    <w:p w14:paraId="4C9CDF83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сертификаты</w:t>
      </w:r>
    </w:p>
    <w:p w14:paraId="393772B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услуги</w:t>
      </w:r>
    </w:p>
    <w:p w14:paraId="1F39A7C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Раздел с акциями и </w:t>
      </w:r>
      <w:r w:rsidR="00483E4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спец</w:t>
      </w:r>
      <w:r w:rsidR="00483E4F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предложениями</w:t>
      </w:r>
    </w:p>
    <w:p w14:paraId="01E7804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наши работы / фотогалерея / видеогалерея</w:t>
      </w:r>
    </w:p>
    <w:p w14:paraId="2931C41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Каталог продукции (без корзины)</w:t>
      </w:r>
    </w:p>
    <w:p w14:paraId="753D8AF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Блог на сайте</w:t>
      </w:r>
    </w:p>
    <w:p w14:paraId="55081A7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Форум</w:t>
      </w:r>
    </w:p>
    <w:p w14:paraId="32EB214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Список магазинов на карте / пункты самовывоза</w:t>
      </w:r>
    </w:p>
    <w:p w14:paraId="0167FAB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Оплата и доставка</w:t>
      </w:r>
    </w:p>
    <w:p w14:paraId="0D0AA74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Гарантия и возврат</w:t>
      </w:r>
    </w:p>
    <w:p w14:paraId="6CC05CB5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Бренды / Производители</w:t>
      </w:r>
    </w:p>
    <w:p w14:paraId="2AB17225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Многоуровневый каталог и поддержка неограниченного количества товаров</w:t>
      </w:r>
    </w:p>
    <w:p w14:paraId="7474C457" w14:textId="77777777" w:rsidR="00483E4F" w:rsidRDefault="00483E4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Другие:</w:t>
      </w:r>
    </w:p>
    <w:p w14:paraId="3E9D21B6" w14:textId="77777777"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2D23105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lastRenderedPageBreak/>
        <w:t>Функции, модули, блоки</w:t>
      </w:r>
    </w:p>
    <w:p w14:paraId="3537CA6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Счетчик посещения и подробная статистика посетителей</w:t>
      </w:r>
    </w:p>
    <w:p w14:paraId="385CAC9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Таймер обратного отсчета</w:t>
      </w:r>
    </w:p>
    <w:p w14:paraId="5656925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приема денежных средств на сайте</w:t>
      </w:r>
    </w:p>
    <w:p w14:paraId="52382FB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баннеры</w:t>
      </w:r>
    </w:p>
    <w:p w14:paraId="508BC78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Интеграция сайта с CRM</w:t>
      </w:r>
    </w:p>
    <w:p w14:paraId="1D72D23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(лента) последние новости/статьи/из блога</w:t>
      </w:r>
    </w:p>
    <w:p w14:paraId="58F7AD6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последних отзывов</w:t>
      </w:r>
    </w:p>
    <w:p w14:paraId="30C4E47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поиск по сайту</w:t>
      </w:r>
    </w:p>
    <w:p w14:paraId="0C7DC07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Программирование личного кабинета на сайте (кроме интернет магазина)</w:t>
      </w:r>
    </w:p>
    <w:p w14:paraId="4F4C514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Авторизация через социальные сети</w:t>
      </w:r>
    </w:p>
    <w:p w14:paraId="3DD7847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Динамический слайдер</w:t>
      </w:r>
    </w:p>
    <w:p w14:paraId="10017105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Интерактивная карта и/или схема проезда</w:t>
      </w:r>
    </w:p>
    <w:p w14:paraId="2259919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Карта сайта</w:t>
      </w:r>
    </w:p>
    <w:p w14:paraId="6133910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Мультиязычность</w:t>
      </w:r>
    </w:p>
    <w:p w14:paraId="1250338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Фавикон (иконка сайта)</w:t>
      </w:r>
    </w:p>
    <w:p w14:paraId="29D4B3E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Горизонтальное выпадающее меню</w:t>
      </w:r>
    </w:p>
    <w:p w14:paraId="60068F2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Вертикальное выпадающее меню</w:t>
      </w:r>
    </w:p>
    <w:p w14:paraId="76AF2DD3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Нижнее меню</w:t>
      </w:r>
    </w:p>
    <w:p w14:paraId="397DE34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Навигация «Хлебные крошки»</w:t>
      </w:r>
    </w:p>
    <w:p w14:paraId="2D83E1C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Календарь событий</w:t>
      </w:r>
    </w:p>
    <w:p w14:paraId="377A16E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Региональный сайт с возможностью выбора стран и городов</w:t>
      </w:r>
    </w:p>
    <w:p w14:paraId="61CD031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Автоматическое резервное копирование (cron)</w:t>
      </w:r>
    </w:p>
    <w:p w14:paraId="10FD6B05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Парсинг информации с других сайтов</w:t>
      </w:r>
      <w:r w:rsidRPr="00873E1B"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  <w:t>(кол-во сайтов)</w:t>
      </w:r>
    </w:p>
    <w:p w14:paraId="64FF5F7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Опрос/анкетирование/голосование</w:t>
      </w:r>
    </w:p>
    <w:p w14:paraId="33FEC22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Онлайн-калькулятор расчета стоимости</w:t>
      </w:r>
    </w:p>
    <w:p w14:paraId="4F6B558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Возможность посетителям оставлять комментарии</w:t>
      </w:r>
    </w:p>
    <w:p w14:paraId="63BC92C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Возможность создавать различные блоки через админ панель</w:t>
      </w:r>
    </w:p>
    <w:p w14:paraId="5456BBD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подписки на рассылку</w:t>
      </w:r>
    </w:p>
    <w:p w14:paraId="1E7237F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Кнопки социальных сетей/кнопки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репоста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/рассказать друзьям</w:t>
      </w:r>
    </w:p>
    <w:p w14:paraId="1EDA1CC2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SMS-уведомления клиентам</w:t>
      </w:r>
    </w:p>
    <w:p w14:paraId="308DF507" w14:textId="77777777"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50FDCA02" w14:textId="77777777"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333B9EF8" w14:textId="77777777"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114E6DAF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08D28109" w14:textId="77777777"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Интернет-магазин</w:t>
      </w:r>
    </w:p>
    <w:p w14:paraId="0EACDB1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Функции интернет-магазина</w:t>
      </w:r>
    </w:p>
    <w:p w14:paraId="185CAF6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Базовый функционал (корзина, личный кабинет, регистрация, авторизация и др.)</w:t>
      </w:r>
    </w:p>
    <w:p w14:paraId="36C20445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Протокол защиты https:// (SSL)</w:t>
      </w:r>
    </w:p>
    <w:p w14:paraId="4C2A9C9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Усовершенствованный поиск по магазину</w:t>
      </w:r>
    </w:p>
    <w:p w14:paraId="19C6185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Аналитика магазина: история продаж, отчеты, статистика</w:t>
      </w:r>
    </w:p>
    <w:p w14:paraId="5F9F652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История покупок</w:t>
      </w:r>
    </w:p>
    <w:p w14:paraId="00F8EDA1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Фильтрация товаров</w:t>
      </w:r>
    </w:p>
    <w:p w14:paraId="68C0E625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стандартная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фильтрация с SEO оп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тимизацией по составным ключ.</w:t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 xml:space="preserve"> фразам</w:t>
      </w:r>
    </w:p>
    <w:p w14:paraId="4B49FD2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Сравнение товаров (модуль и раздел)</w:t>
      </w:r>
    </w:p>
    <w:p w14:paraId="70825D3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Избранные товары (модуль и раздел)</w:t>
      </w:r>
    </w:p>
    <w:p w14:paraId="543F1E2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Быстрый просмотр карточки товара</w:t>
      </w:r>
    </w:p>
    <w:p w14:paraId="1475E03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Сортировка товаров по параметрам (по цене, алфавиту, новизне, популярности)</w:t>
      </w:r>
    </w:p>
    <w:p w14:paraId="09269FF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Выбор варианта отображения списка товаров</w:t>
      </w:r>
    </w:p>
    <w:p w14:paraId="29D3198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Выбор количества отображения товаров на одной странице</w:t>
      </w:r>
    </w:p>
    <w:p w14:paraId="2287FBC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 xml:space="preserve">Стикеры товаров (новинка,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hot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, эксклюзив, скидка и т.д.)</w:t>
      </w:r>
    </w:p>
    <w:p w14:paraId="55D20A8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Зачеркнутые цены на товарах</w:t>
      </w:r>
    </w:p>
    <w:p w14:paraId="75EAE11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Несколько групп товаров (новинки, распродажа, хиты продаж)</w:t>
      </w:r>
    </w:p>
    <w:p w14:paraId="4EC924F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- Вы недавно смотрели</w:t>
      </w:r>
    </w:p>
    <w:p w14:paraId="159BDED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- Товар дня</w:t>
      </w:r>
    </w:p>
    <w:p w14:paraId="17C0A00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Просмотренные товары</w:t>
      </w:r>
    </w:p>
    <w:p w14:paraId="53C899D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Мультивалютность</w:t>
      </w:r>
      <w:proofErr w:type="spellEnd"/>
    </w:p>
    <w:p w14:paraId="51C2B0C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Разная цена и артикул для разных вариантов товара</w:t>
      </w:r>
    </w:p>
    <w:p w14:paraId="3503F2A5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Оптовые и розничные цены</w:t>
      </w:r>
    </w:p>
    <w:p w14:paraId="73807A8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Гибкая система скидок</w:t>
      </w:r>
    </w:p>
    <w:p w14:paraId="22EA98E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Автоматическая защита фото товаров водяным знаком</w:t>
      </w:r>
    </w:p>
    <w:p w14:paraId="1CF82DA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Трекинг статуса заказа и уведомление о состоянии заказа по e-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mail</w:t>
      </w:r>
      <w:proofErr w:type="spellEnd"/>
    </w:p>
    <w:p w14:paraId="77FD57A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Промо-Акции (бонусы для различных групп покупателей)</w:t>
      </w:r>
    </w:p>
    <w:p w14:paraId="4D18B401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Подарочные сертификаты</w:t>
      </w:r>
    </w:p>
    <w:p w14:paraId="47BE5A7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Бонусные Баллы</w:t>
      </w:r>
    </w:p>
    <w:p w14:paraId="6CA1415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Партнерская программа</w:t>
      </w:r>
    </w:p>
    <w:p w14:paraId="0155D7E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Ловля брошенных корзин</w:t>
      </w:r>
    </w:p>
    <w:p w14:paraId="55491655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Уведомление - до бесплатной доставки в корзине осталось</w:t>
      </w:r>
    </w:p>
    <w:p w14:paraId="6FEA8B0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Организация продаж нематериального (электронного) товара</w:t>
      </w:r>
    </w:p>
    <w:p w14:paraId="13E564A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Видео инструкция по управлению магазином</w:t>
      </w:r>
    </w:p>
    <w:p w14:paraId="625399C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возврата товаров</w:t>
      </w:r>
    </w:p>
    <w:p w14:paraId="3C40820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Ограничение доступа на группы товаров и ограничение возраста</w:t>
      </w:r>
    </w:p>
    <w:p w14:paraId="11C9FD2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Посоветовать товар другу</w:t>
      </w:r>
    </w:p>
    <w:p w14:paraId="0D00644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налогов</w:t>
      </w:r>
    </w:p>
    <w:p w14:paraId="6313E5B6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Штрих-коды</w:t>
      </w:r>
    </w:p>
    <w:p w14:paraId="0D6062DE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45BD99C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Карточка товара</w:t>
      </w:r>
    </w:p>
    <w:p w14:paraId="15C0DA1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Несколько фото товара</w:t>
      </w:r>
    </w:p>
    <w:p w14:paraId="227C18D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Увеличение фото товара</w:t>
      </w:r>
    </w:p>
    <w:p w14:paraId="0DD20AE9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Обычное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Через лупу</w:t>
      </w:r>
    </w:p>
    <w:p w14:paraId="4DF94A7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Информация о наличии на складе</w:t>
      </w:r>
    </w:p>
    <w:p w14:paraId="6FAA651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Торговые предложения (выбор цвета, размера и т.д.)</w:t>
      </w:r>
    </w:p>
    <w:p w14:paraId="76F4DD1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Отзывы о товаре</w:t>
      </w:r>
    </w:p>
    <w:p w14:paraId="2AD3F04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Рейтинг товара (звезды)</w:t>
      </w:r>
    </w:p>
    <w:p w14:paraId="1FB519E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Видео-обзоры</w:t>
      </w:r>
    </w:p>
    <w:p w14:paraId="01AE708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Файлы для скачивания (лицензии, инструкции и т. д.)</w:t>
      </w:r>
    </w:p>
    <w:p w14:paraId="1C20CAA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Теги товара</w:t>
      </w:r>
    </w:p>
    <w:p w14:paraId="310C5FE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Артикул товара</w:t>
      </w:r>
    </w:p>
    <w:p w14:paraId="42C8514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Пакетные товары к основному: 1+2+3+4 со скидкой (Купить в связке)</w:t>
      </w:r>
    </w:p>
    <w:p w14:paraId="19E3C0C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«Купить в кредит»</w:t>
      </w:r>
    </w:p>
    <w:p w14:paraId="516768E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«Хочу в подарок»</w:t>
      </w:r>
    </w:p>
    <w:p w14:paraId="07308B97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«С этим товаром часто покупают»</w:t>
      </w:r>
    </w:p>
    <w:p w14:paraId="6C67C445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«Похожие (сопутствующие) товары»</w:t>
      </w:r>
    </w:p>
    <w:p w14:paraId="63E16F8B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«Наборы» и «Комплекты»</w:t>
      </w:r>
    </w:p>
    <w:p w14:paraId="5A8117AA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«Нашли дешевле?»</w:t>
      </w:r>
    </w:p>
    <w:p w14:paraId="2575AB60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«Сообщить о снижении цены»</w:t>
      </w:r>
    </w:p>
    <w:p w14:paraId="2E3C5AD1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«Сообщить, когда товар будет в наличии»</w:t>
      </w:r>
    </w:p>
    <w:p w14:paraId="5C74CEB4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Блокировка советника Яндекса</w:t>
      </w:r>
    </w:p>
    <w:p w14:paraId="082AB3E0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69433BB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Оформление заказа</w:t>
      </w:r>
    </w:p>
    <w:p w14:paraId="5357B7A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>Оформление заказа</w:t>
      </w:r>
    </w:p>
    <w:p w14:paraId="672E1E8B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Стандартное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Максимально простое и удобное</w:t>
      </w:r>
    </w:p>
    <w:p w14:paraId="6F56AB43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Заказать товар в 1 клик (быстрый заказ)</w:t>
      </w:r>
    </w:p>
    <w:p w14:paraId="6AF51157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Возможность оформления заказа как юр. лицо</w:t>
      </w:r>
    </w:p>
    <w:p w14:paraId="56A714F0" w14:textId="77777777"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62DB2F6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Варианты доставки</w:t>
      </w:r>
    </w:p>
    <w:p w14:paraId="0DB651B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Курьер</w:t>
      </w:r>
    </w:p>
    <w:p w14:paraId="2668D3E3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Самовывоз</w:t>
      </w:r>
    </w:p>
    <w:p w14:paraId="1E95641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Почта России</w:t>
      </w:r>
    </w:p>
    <w:p w14:paraId="642E6C4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Транспортная компания</w:t>
      </w:r>
    </w:p>
    <w:p w14:paraId="63FD8F8D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Варианты доставки с функцией онлайн-расчета стоимости</w:t>
      </w:r>
    </w:p>
    <w:p w14:paraId="1178FC4D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6973D4E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Варианты оплаты</w:t>
      </w:r>
    </w:p>
    <w:p w14:paraId="1BBBDEA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Оплата наличными при получении</w:t>
      </w:r>
    </w:p>
    <w:p w14:paraId="1159E871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Оплата на карту Сбербанка</w:t>
      </w:r>
    </w:p>
    <w:p w14:paraId="4136F1D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Для юр. лиц - подключение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агрегатора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со всевозможными вариантами оплат</w:t>
      </w:r>
    </w:p>
    <w:p w14:paraId="73E9C20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Для юр. лиц - выставление счета по безналу</w:t>
      </w:r>
    </w:p>
    <w:p w14:paraId="69C5E52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Для физ. лиц -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Яндекс.Деньги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карты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Visa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Mastercard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Maestro</w:t>
      </w:r>
      <w:proofErr w:type="spellEnd"/>
    </w:p>
    <w:p w14:paraId="67F4FC2E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Подключение вариантов оплаты по отдельности (за 1 шт.)</w:t>
      </w:r>
    </w:p>
    <w:p w14:paraId="3C7B69F2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659C3EB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Выгрузки и интеграции</w:t>
      </w:r>
    </w:p>
    <w:p w14:paraId="361E7EC5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Выгрузка товаров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Яндекс.Маркет</w:t>
      </w:r>
      <w:proofErr w:type="spellEnd"/>
    </w:p>
    <w:p w14:paraId="4AF21D5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Выгрузка товаров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Google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Merchant</w:t>
      </w:r>
      <w:proofErr w:type="spellEnd"/>
    </w:p>
    <w:p w14:paraId="455B666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Интеграция с 1С</w:t>
      </w:r>
    </w:p>
    <w:p w14:paraId="5E75075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Экспорт товаров и различных данных (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csv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excel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14:paraId="4AA760B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Интеграции товаров из магазина в социальные сети</w:t>
      </w:r>
    </w:p>
    <w:p w14:paraId="1236D4C1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Автоматическая интеграция товаров с фотографиями от поставщика(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ов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) из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csv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/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excel</w:t>
      </w:r>
      <w:proofErr w:type="spellEnd"/>
    </w:p>
    <w:p w14:paraId="5C8CBC64" w14:textId="77777777"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1E241EB9" w14:textId="77777777"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6ABB633D" w14:textId="77777777"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Наполнение, размещение и поддержка</w:t>
      </w:r>
    </w:p>
    <w:p w14:paraId="31DB18A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Наполнение</w:t>
      </w:r>
    </w:p>
    <w:p w14:paraId="3D4E151D" w14:textId="77777777" w:rsidR="00317A61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Копирайтинг 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(тысяч знаков</w:t>
      </w:r>
      <w:r w:rsidR="00317A61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14:paraId="778CCDD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Рерайтинг 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(тысяч знаков</w:t>
      </w:r>
      <w:r w:rsidR="00317A61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14:paraId="6FC1251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Поиск и разм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ещение изображения на сайт (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шт.)</w:t>
      </w:r>
    </w:p>
    <w:p w14:paraId="5FB9C75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Обработка и ретушь изображения на сайт (шт.)</w:t>
      </w:r>
    </w:p>
    <w:p w14:paraId="75212D8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Наполнение страниц сайта</w:t>
      </w:r>
    </w:p>
    <w:p w14:paraId="14DD1EA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Перенос контента со старого сайта с сохранением всех позиций в поисковиках (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кол-во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стр.)</w:t>
      </w:r>
    </w:p>
    <w:p w14:paraId="01ED37D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Локализация са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йта (перевод на другой язык, кол-во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стр.)</w:t>
      </w:r>
    </w:p>
    <w:p w14:paraId="0484312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Перевод текстов с иностранного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языка на русс. и наоборот (тысяч знаков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14:paraId="5E5DD31F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обавление товаров вручную (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шт.)</w:t>
      </w:r>
    </w:p>
    <w:p w14:paraId="50794111" w14:textId="77777777"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56C1FA8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Размещение</w:t>
      </w:r>
    </w:p>
    <w:p w14:paraId="6AB5B0B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Помощь в выборе</w:t>
      </w:r>
      <w:r w:rsidR="00483E4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покупке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домена</w:t>
      </w:r>
    </w:p>
    <w:p w14:paraId="574A215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Регистрация домена на 1 год (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ru,рф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14:paraId="51EF03C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Регистрация домена на 1 год (.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com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.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net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.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org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.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biz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.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info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14:paraId="5970504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Размещение на хостинге на 1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мес.</w:t>
      </w:r>
      <w:r w:rsidRPr="00873E1B"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  <w:t>месяцев</w:t>
      </w:r>
      <w:proofErr w:type="spellEnd"/>
    </w:p>
    <w:p w14:paraId="44C42748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Размещение на хостинге и домене заказчика</w:t>
      </w:r>
    </w:p>
    <w:p w14:paraId="3423C22F" w14:textId="77777777"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5ADD546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Поддержка и техническое обслуживание (в мес</w:t>
      </w:r>
      <w:r w:rsidR="00483E4F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яц</w:t>
      </w: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14:paraId="77FC9AC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Контроль за работоспособностью сайта (за 1 мес.)</w:t>
      </w:r>
    </w:p>
    <w:p w14:paraId="30CAEBE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>Работа копирайтера (1 час)</w:t>
      </w:r>
    </w:p>
    <w:p w14:paraId="73C909D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контент/менеджера (1 час)</w:t>
      </w:r>
    </w:p>
    <w:p w14:paraId="028C09F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дизайнера (1 час)</w:t>
      </w:r>
    </w:p>
    <w:p w14:paraId="51667EA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верстальщика (1 час)</w:t>
      </w:r>
    </w:p>
    <w:p w14:paraId="6414A7A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программиста (1 час)</w:t>
      </w:r>
    </w:p>
    <w:p w14:paraId="077189B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Консультация интернет-маркетолога (1 час)</w:t>
      </w:r>
    </w:p>
    <w:p w14:paraId="29BDF51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Консультация SEO специалиста (1 час)</w:t>
      </w:r>
    </w:p>
    <w:p w14:paraId="777086F6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Защита от DDOS-атак и вирусов (за 1 мес.)</w:t>
      </w:r>
    </w:p>
    <w:p w14:paraId="32F68520" w14:textId="77777777"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365DFCE9" w14:textId="77777777"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SEO продвижение и вывод сайта в топ поисковиков</w:t>
      </w:r>
    </w:p>
    <w:p w14:paraId="4EBC39C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SEO оптимизация сайта (важная составляющая при продвижение сайта в топ) - РАЗОВО</w:t>
      </w:r>
    </w:p>
    <w:p w14:paraId="26017DE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Сбор ключевых слов, анализ конкуренции запросов, составление семантического ядра</w:t>
      </w:r>
    </w:p>
    <w:p w14:paraId="2247F55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Составление и простановка тегов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Title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Description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,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Keywords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, H1-H6</w:t>
      </w:r>
    </w:p>
    <w:p w14:paraId="3D9CC096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Размещение уникальных текстов на целевых страницах (за 1 шт.)</w:t>
      </w:r>
    </w:p>
    <w:p w14:paraId="4194FF2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Использование человекопонятных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url</w:t>
      </w:r>
      <w:proofErr w:type="spellEnd"/>
    </w:p>
    <w:p w14:paraId="0C0C572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Внутренняя перелинковка</w:t>
      </w:r>
    </w:p>
    <w:p w14:paraId="5078358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Присваивание изображениям ALT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дескрипшен</w:t>
      </w:r>
      <w:proofErr w:type="spellEnd"/>
    </w:p>
    <w:p w14:paraId="2EAB5FE1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Внедрение семантической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микроразметки</w:t>
      </w:r>
      <w:proofErr w:type="spellEnd"/>
    </w:p>
    <w:p w14:paraId="7F8A05A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Регистрация сайта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Яндекс.Вебмастер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Яндекс.Метрика</w:t>
      </w:r>
      <w:proofErr w:type="spellEnd"/>
    </w:p>
    <w:p w14:paraId="6D083D2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Регистрация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сайта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Google Webmaster Tools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Google Analytics</w:t>
      </w:r>
    </w:p>
    <w:p w14:paraId="701FA8E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Оптимизация robots.txt</w:t>
      </w:r>
    </w:p>
    <w:p w14:paraId="099FCA1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Создание и размещение файла sitemap.xml</w:t>
      </w:r>
      <w:r w:rsidR="00483E4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для ускорения индексации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страниц сайта</w:t>
      </w:r>
    </w:p>
    <w:p w14:paraId="521886E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Региональная привязка сайта</w:t>
      </w:r>
    </w:p>
    <w:p w14:paraId="11FD499B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Склейка зеркал с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www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без</w:t>
      </w:r>
    </w:p>
    <w:p w14:paraId="3CFD7D6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Повышение скорости загрузки страниц сайта</w:t>
      </w:r>
    </w:p>
    <w:p w14:paraId="63C18853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Проверка и удаление битых ссылок и дублей страниц</w:t>
      </w:r>
    </w:p>
    <w:p w14:paraId="1297CE2B" w14:textId="77777777"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64CCFE51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SEO продвижение сайта, выход в топ-10 (тарифы за 1 </w:t>
      </w:r>
      <w:proofErr w:type="spellStart"/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мес</w:t>
      </w:r>
      <w:proofErr w:type="spellEnd"/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14:paraId="27455A3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над поведенческими факторами (за 1 мес.)</w:t>
      </w:r>
    </w:p>
    <w:p w14:paraId="2AA1F1C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Набор качественной тематической ссылочной массы в виде тематических статей (за 1 мес.)</w:t>
      </w:r>
    </w:p>
    <w:p w14:paraId="21C623CF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Продвижение по низкочастотным запросам (за 1 мес.)</w:t>
      </w:r>
    </w:p>
    <w:p w14:paraId="495889F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Продвижение по среднечастотным запросам (за 1 мес.)</w:t>
      </w:r>
    </w:p>
    <w:p w14:paraId="64B2042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Продвижение по высокочастотным запросам (за 1 мес.)</w:t>
      </w:r>
    </w:p>
    <w:p w14:paraId="1C552455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 скольких регионах нужно продвигать</w:t>
      </w:r>
    </w:p>
    <w:p w14:paraId="095F8927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1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2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3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4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Вся РФ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Весь Мир</w:t>
      </w:r>
    </w:p>
    <w:p w14:paraId="311D6074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Конкуренция на рынке</w:t>
      </w:r>
    </w:p>
    <w:p w14:paraId="4F0A2053" w14:textId="77777777" w:rsid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Низкая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Средняя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Высокая</w:t>
      </w:r>
    </w:p>
    <w:p w14:paraId="5286F65B" w14:textId="77777777" w:rsidR="001B0034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</w:p>
    <w:p w14:paraId="1EA5D19C" w14:textId="77777777" w:rsidR="001B0034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</w:p>
    <w:p w14:paraId="5A670B43" w14:textId="77777777"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</w:p>
    <w:p w14:paraId="3E27EF05" w14:textId="77777777"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Реклама в интернете</w:t>
      </w:r>
    </w:p>
    <w:p w14:paraId="1D0958F4" w14:textId="77777777" w:rsidR="00317A61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/>
        </w:rPr>
      </w:pPr>
    </w:p>
    <w:p w14:paraId="0AA63CB8" w14:textId="77777777" w:rsidR="00873E1B" w:rsidRPr="00317A61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</w:pPr>
      <w:r w:rsidRPr="00317A61"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Контекстная реклама </w:t>
      </w:r>
      <w:proofErr w:type="spellStart"/>
      <w:r w:rsidRPr="00317A61"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Я.Директ</w:t>
      </w:r>
      <w:proofErr w:type="spellEnd"/>
      <w:r w:rsidRPr="00317A61"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 xml:space="preserve"> и </w:t>
      </w:r>
      <w:proofErr w:type="spellStart"/>
      <w:r w:rsidRPr="00317A61"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G.Adwords</w:t>
      </w:r>
      <w:proofErr w:type="spellEnd"/>
    </w:p>
    <w:p w14:paraId="26741B8A" w14:textId="77777777" w:rsidR="00317A61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</w:p>
    <w:p w14:paraId="4F51358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Продвижение Вконтакте</w:t>
      </w:r>
    </w:p>
    <w:p w14:paraId="798059C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Оформление продающей страницы</w:t>
      </w:r>
    </w:p>
    <w:p w14:paraId="4C023024" w14:textId="77777777" w:rsidR="00873E1B" w:rsidRPr="00873E1B" w:rsidRDefault="00483E4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Настройка таргетированной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рекламы Вконтакте</w:t>
      </w:r>
    </w:p>
    <w:p w14:paraId="0AFDBC1C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Составление рекламных постов, сбор пабликов и реклама в них (за 1 шт.)</w:t>
      </w:r>
    </w:p>
    <w:p w14:paraId="43262848" w14:textId="77777777"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29E42F25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Продвижение в Instagram</w:t>
      </w:r>
    </w:p>
    <w:p w14:paraId="31F161E1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Оформление аккаунта</w:t>
      </w:r>
    </w:p>
    <w:p w14:paraId="1444BA80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Настр</w:t>
      </w:r>
      <w:r w:rsidR="00483E4F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ойка таргетированной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рекламы в Facebook для Instagram</w:t>
      </w:r>
    </w:p>
    <w:p w14:paraId="2BB3781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Накрутка подписчиков и лайков</w:t>
      </w:r>
    </w:p>
    <w:p w14:paraId="1F132862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с блоггерами (за 1 блоггера)</w:t>
      </w:r>
    </w:p>
    <w:p w14:paraId="3D00EE26" w14:textId="77777777"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67BD0AA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Дополнительные источники рекламы</w:t>
      </w:r>
    </w:p>
    <w:p w14:paraId="5A4DD918" w14:textId="77777777" w:rsidR="00873E1B" w:rsidRPr="00873E1B" w:rsidRDefault="00483E4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Таргетированная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реклама Одноклассники (</w:t>
      </w:r>
      <w:proofErr w:type="spellStart"/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Таргет.Mail</w:t>
      </w:r>
      <w:proofErr w:type="spellEnd"/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14:paraId="778E4B4D" w14:textId="77777777" w:rsidR="00873E1B" w:rsidRPr="00873E1B" w:rsidRDefault="00483E4F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Таргетированная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реклама </w:t>
      </w:r>
      <w:proofErr w:type="spellStart"/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Aitarget</w:t>
      </w:r>
      <w:proofErr w:type="spellEnd"/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(Facebook)</w:t>
      </w:r>
    </w:p>
    <w:p w14:paraId="28EBC428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Тизерная реклама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MarketGid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и др.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тизерных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сетях</w:t>
      </w:r>
    </w:p>
    <w:p w14:paraId="77D0FDA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Продвижение в 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YouTube</w:t>
      </w:r>
      <w:proofErr w:type="spellEnd"/>
    </w:p>
    <w:p w14:paraId="27A10389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E-</w:t>
      </w:r>
      <w:proofErr w:type="spellStart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mail</w:t>
      </w:r>
      <w:proofErr w:type="spellEnd"/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маркетинг</w:t>
      </w:r>
    </w:p>
    <w:p w14:paraId="6711540B" w14:textId="77777777" w:rsidR="001B0034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1ED20975" w14:textId="77777777"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7AC190B6" w14:textId="77777777"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Дополнительные услуги</w:t>
      </w:r>
    </w:p>
    <w:p w14:paraId="6ED993B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Аудит сайта</w:t>
      </w:r>
    </w:p>
    <w:p w14:paraId="2C03FDF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Маркетинговый аудит</w:t>
      </w:r>
    </w:p>
    <w:p w14:paraId="3033A32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Технический аудит</w:t>
      </w:r>
    </w:p>
    <w:p w14:paraId="480723F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Аудит юзабилити</w:t>
      </w:r>
    </w:p>
    <w:p w14:paraId="54FBFD9E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Поисковый аудит</w:t>
      </w:r>
    </w:p>
    <w:p w14:paraId="623D8165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Экспресс-аудит</w:t>
      </w:r>
    </w:p>
    <w:p w14:paraId="6C99E837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Редизайн Вашего сайта</w:t>
      </w:r>
    </w:p>
    <w:p w14:paraId="676E6EBA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над увеличением конверсии сайта</w:t>
      </w:r>
    </w:p>
    <w:p w14:paraId="129AD361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Создание Маркетинг Кита</w:t>
      </w:r>
    </w:p>
    <w:p w14:paraId="58ABE2B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коммерческих предложений</w:t>
      </w:r>
    </w:p>
    <w:p w14:paraId="552656D5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Создание видео роликов (за 1 минуту ролика)</w:t>
      </w:r>
      <w:r w:rsidRPr="00873E1B"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  <w:t>минут</w:t>
      </w:r>
    </w:p>
    <w:p w14:paraId="3ADE11FB" w14:textId="77777777"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74649389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Разработка мобильных приложений</w:t>
      </w:r>
    </w:p>
    <w:p w14:paraId="517CE84D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Android</w:t>
      </w:r>
    </w:p>
    <w:p w14:paraId="3FE8C3CA" w14:textId="77777777"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IOS (Apple)</w:t>
      </w:r>
    </w:p>
    <w:p w14:paraId="5FABF2D9" w14:textId="77777777"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14:paraId="62906032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CRM система для Вашего бизнеса</w:t>
      </w:r>
    </w:p>
    <w:p w14:paraId="57C7578C" w14:textId="77777777"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Внедрение готовой CRM в Ваш бизнес и интеграция с сайтом</w:t>
      </w:r>
    </w:p>
    <w:p w14:paraId="15767998" w14:textId="77777777"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зработка CRM системы под Ваши конкретные задачи</w:t>
      </w:r>
    </w:p>
    <w:p w14:paraId="7D2366A0" w14:textId="77777777" w:rsidR="00FB620C" w:rsidRPr="00873E1B" w:rsidRDefault="00FB620C" w:rsidP="00AA5B47">
      <w:pPr>
        <w:spacing w:after="0"/>
        <w:ind w:left="-567"/>
        <w:rPr>
          <w:lang w:val="ru-RU"/>
        </w:rPr>
      </w:pPr>
    </w:p>
    <w:sectPr w:rsidR="00FB620C" w:rsidRPr="00873E1B" w:rsidSect="007F3A01">
      <w:pgSz w:w="11906" w:h="16838"/>
      <w:pgMar w:top="51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T Sans">
    <w:altName w:val="Corbel"/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335"/>
    <w:multiLevelType w:val="multilevel"/>
    <w:tmpl w:val="43E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8D01A3"/>
    <w:multiLevelType w:val="multilevel"/>
    <w:tmpl w:val="0E1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C61181"/>
    <w:multiLevelType w:val="multilevel"/>
    <w:tmpl w:val="891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B"/>
    <w:rsid w:val="000B5696"/>
    <w:rsid w:val="000E7DDD"/>
    <w:rsid w:val="00107E0F"/>
    <w:rsid w:val="00187CFD"/>
    <w:rsid w:val="001B0034"/>
    <w:rsid w:val="002012E1"/>
    <w:rsid w:val="002D3C75"/>
    <w:rsid w:val="00317A61"/>
    <w:rsid w:val="00365C25"/>
    <w:rsid w:val="00483E4F"/>
    <w:rsid w:val="00521E38"/>
    <w:rsid w:val="005A094C"/>
    <w:rsid w:val="005A4118"/>
    <w:rsid w:val="006657C2"/>
    <w:rsid w:val="006B3C6D"/>
    <w:rsid w:val="007274AD"/>
    <w:rsid w:val="00793887"/>
    <w:rsid w:val="007A65E9"/>
    <w:rsid w:val="007E6550"/>
    <w:rsid w:val="007F3A01"/>
    <w:rsid w:val="00826FB1"/>
    <w:rsid w:val="00846680"/>
    <w:rsid w:val="00856BB1"/>
    <w:rsid w:val="00873E1B"/>
    <w:rsid w:val="00966607"/>
    <w:rsid w:val="00994A8E"/>
    <w:rsid w:val="00A052C9"/>
    <w:rsid w:val="00A52EF8"/>
    <w:rsid w:val="00AA5B47"/>
    <w:rsid w:val="00B82295"/>
    <w:rsid w:val="00C41425"/>
    <w:rsid w:val="00C61264"/>
    <w:rsid w:val="00D05313"/>
    <w:rsid w:val="00D05B99"/>
    <w:rsid w:val="00E22197"/>
    <w:rsid w:val="00E40D8B"/>
    <w:rsid w:val="00E56DB3"/>
    <w:rsid w:val="00E9458A"/>
    <w:rsid w:val="00EC5149"/>
    <w:rsid w:val="00F738E1"/>
    <w:rsid w:val="00FB620C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A39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50"/>
  </w:style>
  <w:style w:type="paragraph" w:styleId="1">
    <w:name w:val="heading 1"/>
    <w:basedOn w:val="a"/>
    <w:next w:val="a"/>
    <w:link w:val="10"/>
    <w:uiPriority w:val="9"/>
    <w:qFormat/>
    <w:rsid w:val="007E6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5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5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5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5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5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5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550"/>
    <w:rPr>
      <w:i/>
      <w:iCs/>
    </w:rPr>
  </w:style>
  <w:style w:type="paragraph" w:styleId="a4">
    <w:name w:val="List Paragraph"/>
    <w:basedOn w:val="a"/>
    <w:uiPriority w:val="34"/>
    <w:qFormat/>
    <w:rsid w:val="007E65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6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6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5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5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5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5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65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65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6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E65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E65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65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E6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6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E6550"/>
    <w:rPr>
      <w:b/>
      <w:bCs/>
    </w:rPr>
  </w:style>
  <w:style w:type="paragraph" w:styleId="ab">
    <w:name w:val="No Spacing"/>
    <w:uiPriority w:val="1"/>
    <w:qFormat/>
    <w:rsid w:val="007E655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E6550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7E655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E65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E655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E655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E655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E655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E655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E655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E6550"/>
    <w:pPr>
      <w:outlineLvl w:val="9"/>
    </w:pPr>
  </w:style>
  <w:style w:type="character" w:customStyle="1" w:styleId="apple-converted-space">
    <w:name w:val="apple-converted-space"/>
    <w:basedOn w:val="a0"/>
    <w:rsid w:val="00873E1B"/>
  </w:style>
  <w:style w:type="character" w:customStyle="1" w:styleId="coast">
    <w:name w:val="coast"/>
    <w:basedOn w:val="a0"/>
    <w:rsid w:val="00873E1B"/>
  </w:style>
  <w:style w:type="character" w:styleId="af6">
    <w:name w:val="Hyperlink"/>
    <w:basedOn w:val="a0"/>
    <w:uiPriority w:val="99"/>
    <w:semiHidden/>
    <w:unhideWhenUsed/>
    <w:rsid w:val="00873E1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73E1B"/>
    <w:rPr>
      <w:color w:val="800080"/>
      <w:u w:val="single"/>
    </w:rPr>
  </w:style>
  <w:style w:type="character" w:customStyle="1" w:styleId="text-count-calc">
    <w:name w:val="text-count-calc"/>
    <w:basedOn w:val="a0"/>
    <w:rsid w:val="00873E1B"/>
  </w:style>
  <w:style w:type="paragraph" w:styleId="af8">
    <w:name w:val="Balloon Text"/>
    <w:basedOn w:val="a"/>
    <w:link w:val="af9"/>
    <w:uiPriority w:val="99"/>
    <w:semiHidden/>
    <w:unhideWhenUsed/>
    <w:rsid w:val="0018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87CFD"/>
    <w:rPr>
      <w:rFonts w:ascii="Tahoma" w:hAnsi="Tahoma" w:cs="Tahoma"/>
      <w:sz w:val="16"/>
      <w:szCs w:val="16"/>
    </w:rPr>
  </w:style>
  <w:style w:type="character" w:styleId="afa">
    <w:name w:val="Placeholder Text"/>
    <w:basedOn w:val="a0"/>
    <w:uiPriority w:val="99"/>
    <w:semiHidden/>
    <w:rsid w:val="00317A6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50"/>
  </w:style>
  <w:style w:type="paragraph" w:styleId="1">
    <w:name w:val="heading 1"/>
    <w:basedOn w:val="a"/>
    <w:next w:val="a"/>
    <w:link w:val="10"/>
    <w:uiPriority w:val="9"/>
    <w:qFormat/>
    <w:rsid w:val="007E6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5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5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5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5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5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5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550"/>
    <w:rPr>
      <w:i/>
      <w:iCs/>
    </w:rPr>
  </w:style>
  <w:style w:type="paragraph" w:styleId="a4">
    <w:name w:val="List Paragraph"/>
    <w:basedOn w:val="a"/>
    <w:uiPriority w:val="34"/>
    <w:qFormat/>
    <w:rsid w:val="007E65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6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6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5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5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5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5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65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65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6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E65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E65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65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E6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6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E6550"/>
    <w:rPr>
      <w:b/>
      <w:bCs/>
    </w:rPr>
  </w:style>
  <w:style w:type="paragraph" w:styleId="ab">
    <w:name w:val="No Spacing"/>
    <w:uiPriority w:val="1"/>
    <w:qFormat/>
    <w:rsid w:val="007E655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E6550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7E655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7E65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E655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E655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E655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E655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E655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E655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E6550"/>
    <w:pPr>
      <w:outlineLvl w:val="9"/>
    </w:pPr>
  </w:style>
  <w:style w:type="character" w:customStyle="1" w:styleId="apple-converted-space">
    <w:name w:val="apple-converted-space"/>
    <w:basedOn w:val="a0"/>
    <w:rsid w:val="00873E1B"/>
  </w:style>
  <w:style w:type="character" w:customStyle="1" w:styleId="coast">
    <w:name w:val="coast"/>
    <w:basedOn w:val="a0"/>
    <w:rsid w:val="00873E1B"/>
  </w:style>
  <w:style w:type="character" w:styleId="af6">
    <w:name w:val="Hyperlink"/>
    <w:basedOn w:val="a0"/>
    <w:uiPriority w:val="99"/>
    <w:semiHidden/>
    <w:unhideWhenUsed/>
    <w:rsid w:val="00873E1B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73E1B"/>
    <w:rPr>
      <w:color w:val="800080"/>
      <w:u w:val="single"/>
    </w:rPr>
  </w:style>
  <w:style w:type="character" w:customStyle="1" w:styleId="text-count-calc">
    <w:name w:val="text-count-calc"/>
    <w:basedOn w:val="a0"/>
    <w:rsid w:val="00873E1B"/>
  </w:style>
  <w:style w:type="paragraph" w:styleId="af8">
    <w:name w:val="Balloon Text"/>
    <w:basedOn w:val="a"/>
    <w:link w:val="af9"/>
    <w:uiPriority w:val="99"/>
    <w:semiHidden/>
    <w:unhideWhenUsed/>
    <w:rsid w:val="0018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87CFD"/>
    <w:rPr>
      <w:rFonts w:ascii="Tahoma" w:hAnsi="Tahoma" w:cs="Tahoma"/>
      <w:sz w:val="16"/>
      <w:szCs w:val="16"/>
    </w:rPr>
  </w:style>
  <w:style w:type="character" w:styleId="afa">
    <w:name w:val="Placeholder Text"/>
    <w:basedOn w:val="a0"/>
    <w:uiPriority w:val="99"/>
    <w:semiHidden/>
    <w:rsid w:val="00317A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198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1701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8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11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427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485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0403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9060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8567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28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9146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330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3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18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30344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1424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978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674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012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26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785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199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8754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0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408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820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99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4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87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563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47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5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55654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49969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68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988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11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549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088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6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610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043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24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35892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16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876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41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401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677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90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45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2828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25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3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921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1180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25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696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19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37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594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928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33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268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19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260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416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527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414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45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26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320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7940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104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5665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78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018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001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670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728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450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715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693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5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45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057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682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98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14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2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20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725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593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4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66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90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447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78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40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45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10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560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1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900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76822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9407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01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1830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383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16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6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06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3114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8748">
                                      <w:marLeft w:val="0"/>
                                      <w:marRight w:val="0"/>
                                      <w:marTop w:val="7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6434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147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646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790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23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60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0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106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376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896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6414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7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03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58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152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566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729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85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454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7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62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97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21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51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1233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36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68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78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533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3764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85986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55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10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2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5325">
                                      <w:marLeft w:val="0"/>
                                      <w:marRight w:val="0"/>
                                      <w:marTop w:val="7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65914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1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31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67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0988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35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38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220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4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603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271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49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30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46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878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347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175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070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4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349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5409">
                                      <w:marLeft w:val="0"/>
                                      <w:marRight w:val="0"/>
                                      <w:marTop w:val="7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4625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79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0118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96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97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1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995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5195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311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22482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85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196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53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914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6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812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02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78902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53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29454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273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432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157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93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53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7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997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86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8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41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059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69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4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987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140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10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50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482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205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013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42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583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59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5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82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091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237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77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89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656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566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49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71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598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068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288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1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31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398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15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038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75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20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46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540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639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1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764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46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725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105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296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38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757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84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71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21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578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1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9761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5098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066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49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472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17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9204">
                          <w:marLeft w:val="0"/>
                          <w:marRight w:val="0"/>
                          <w:marTop w:val="7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70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713">
                          <w:marLeft w:val="0"/>
                          <w:marRight w:val="0"/>
                          <w:marTop w:val="7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73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16553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54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25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9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46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61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26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6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399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68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42177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9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0780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76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979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227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9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0151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433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73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8477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414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33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675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25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54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8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95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674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5353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41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53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02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18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703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25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0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3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660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255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401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294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329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495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389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360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9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7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663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1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42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213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904A3-E569-9C40-8B63-CDB4510E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1560</Words>
  <Characters>8894</Characters>
  <Application>Microsoft Macintosh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Ivan</cp:lastModifiedBy>
  <cp:revision>3</cp:revision>
  <dcterms:created xsi:type="dcterms:W3CDTF">2019-08-07T20:39:00Z</dcterms:created>
  <dcterms:modified xsi:type="dcterms:W3CDTF">2019-08-08T10:45:00Z</dcterms:modified>
</cp:coreProperties>
</file>